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Кокоць Надежды Ярославовны,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14339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Кокоць Надежду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